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EQUESTRIAN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CARROT    </w:t>
      </w:r>
      <w:r>
        <w:t xml:space="preserve">   CARRIDGE    </w:t>
      </w:r>
      <w:r>
        <w:t xml:space="preserve">   CART    </w:t>
      </w:r>
      <w:r>
        <w:t xml:space="preserve">   RACING    </w:t>
      </w:r>
      <w:r>
        <w:t xml:space="preserve">   SHOES    </w:t>
      </w:r>
      <w:r>
        <w:t xml:space="preserve">   GRASS    </w:t>
      </w:r>
      <w:r>
        <w:t xml:space="preserve">   SHAVINGS    </w:t>
      </w:r>
      <w:r>
        <w:t xml:space="preserve">   STRAW    </w:t>
      </w:r>
      <w:r>
        <w:t xml:space="preserve">   HAY    </w:t>
      </w:r>
      <w:r>
        <w:t xml:space="preserve">   TAIL    </w:t>
      </w:r>
      <w:r>
        <w:t xml:space="preserve">   MANE    </w:t>
      </w:r>
      <w:r>
        <w:t xml:space="preserve">   BOLT    </w:t>
      </w:r>
      <w:r>
        <w:t xml:space="preserve">   BUCK    </w:t>
      </w:r>
      <w:r>
        <w:t xml:space="preserve">   REAR    </w:t>
      </w:r>
      <w:r>
        <w:t xml:space="preserve">   GALLOP    </w:t>
      </w:r>
      <w:r>
        <w:t xml:space="preserve">   CANTER    </w:t>
      </w:r>
      <w:r>
        <w:t xml:space="preserve">   TROT    </w:t>
      </w:r>
      <w:r>
        <w:t xml:space="preserve">   WALK    </w:t>
      </w:r>
      <w:r>
        <w:t xml:space="preserve">   PADDOCK    </w:t>
      </w:r>
      <w:r>
        <w:t xml:space="preserve">   DRESSAGE    </w:t>
      </w:r>
      <w:r>
        <w:t xml:space="preserve">   CROSSCOUNTRY    </w:t>
      </w:r>
      <w:r>
        <w:t xml:space="preserve">   SHOWJUMPING    </w:t>
      </w:r>
      <w:r>
        <w:t xml:space="preserve">   HOOVES    </w:t>
      </w:r>
      <w:r>
        <w:t xml:space="preserve">   WESTERN    </w:t>
      </w:r>
      <w:r>
        <w:t xml:space="preserve">   RUG    </w:t>
      </w:r>
      <w:r>
        <w:t xml:space="preserve">   ARENA    </w:t>
      </w:r>
      <w:r>
        <w:t xml:space="preserve">   MARTINGALE    </w:t>
      </w:r>
      <w:r>
        <w:t xml:space="preserve">   NUMNUH    </w:t>
      </w:r>
      <w:r>
        <w:t xml:space="preserve">   STIRRUPS    </w:t>
      </w:r>
      <w:r>
        <w:t xml:space="preserve">   GURTH    </w:t>
      </w:r>
      <w:r>
        <w:t xml:space="preserve">   SNAFFLE    </w:t>
      </w:r>
      <w:r>
        <w:t xml:space="preserve">   FLASH    </w:t>
      </w:r>
      <w:r>
        <w:t xml:space="preserve">   CHEEKPEICE    </w:t>
      </w:r>
      <w:r>
        <w:t xml:space="preserve">   NOSEBAND    </w:t>
      </w:r>
      <w:r>
        <w:t xml:space="preserve">   BROWBAND    </w:t>
      </w:r>
      <w:r>
        <w:t xml:space="preserve">   BIT    </w:t>
      </w:r>
      <w:r>
        <w:t xml:space="preserve">   PONY    </w:t>
      </w:r>
      <w:r>
        <w:t xml:space="preserve">   HORSE    </w:t>
      </w:r>
      <w:r>
        <w:t xml:space="preserve">   BREECHES    </w:t>
      </w:r>
      <w:r>
        <w:t xml:space="preserve">   JODPHURS    </w:t>
      </w:r>
      <w:r>
        <w:t xml:space="preserve">   HAT    </w:t>
      </w:r>
      <w:r>
        <w:t xml:space="preserve">   BOOTS    </w:t>
      </w:r>
      <w:r>
        <w:t xml:space="preserve">   BRIDLE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</dc:title>
  <dcterms:created xsi:type="dcterms:W3CDTF">2021-10-11T06:27:39Z</dcterms:created>
  <dcterms:modified xsi:type="dcterms:W3CDTF">2021-10-11T06:27:39Z</dcterms:modified>
</cp:coreProperties>
</file>