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ERFENISROETE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PROVINSIE    </w:t>
      </w:r>
      <w:r>
        <w:t xml:space="preserve">   GRENSE    </w:t>
      </w:r>
      <w:r>
        <w:t xml:space="preserve">   NASIES    </w:t>
      </w:r>
      <w:r>
        <w:t xml:space="preserve">   MBOMBELA    </w:t>
      </w:r>
      <w:r>
        <w:t xml:space="preserve">   ROETE    </w:t>
      </w:r>
      <w:r>
        <w:t xml:space="preserve">   REIS    </w:t>
      </w:r>
      <w:r>
        <w:t xml:space="preserve">   BRAAIDAG    </w:t>
      </w:r>
      <w:r>
        <w:t xml:space="preserve">   KAART    </w:t>
      </w:r>
      <w:r>
        <w:t xml:space="preserve">   GESKIEDENIS    </w:t>
      </w:r>
      <w:r>
        <w:t xml:space="preserve">   HOOFSTAD    </w:t>
      </w:r>
      <w:r>
        <w:t xml:space="preserve">   LAND    </w:t>
      </w:r>
      <w:r>
        <w:t xml:space="preserve">   KAAPSTAD    </w:t>
      </w:r>
      <w:r>
        <w:t xml:space="preserve">   SUID AFRIKA    </w:t>
      </w:r>
      <w:r>
        <w:t xml:space="preserve">   PRETORIA    </w:t>
      </w:r>
      <w:r>
        <w:t xml:space="preserve">   POLOKWANE    </w:t>
      </w:r>
      <w:r>
        <w:t xml:space="preserve">   KULTUUR    </w:t>
      </w:r>
      <w:r>
        <w:t xml:space="preserve">   TRADISIE    </w:t>
      </w:r>
      <w:r>
        <w:t xml:space="preserve">   INHEEMSE KENNIS    </w:t>
      </w:r>
      <w:r>
        <w:t xml:space="preserve">   ERFENIS    </w:t>
      </w:r>
      <w:r>
        <w:t xml:space="preserve">   DIVERSITEIT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ERFENISROETE </dc:title>
  <dcterms:created xsi:type="dcterms:W3CDTF">2021-10-12T20:44:09Z</dcterms:created>
  <dcterms:modified xsi:type="dcterms:W3CDTF">2021-10-12T20:44:09Z</dcterms:modified>
</cp:coreProperties>
</file>