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ER, IR, 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something is on fire, it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you do to look behind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the ground under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will make you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clothing that girls wear instead of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girls carry their stuff in this. similar to a bag.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flies in the air, and says tweet tweet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fall down, it might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you at the doctors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mix ingredients you have to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slower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you wear. a T-_______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world for spiral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never without the "n"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dog has this to keep him warm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ER, IR, UR</dc:title>
  <dcterms:created xsi:type="dcterms:W3CDTF">2021-10-11T06:28:29Z</dcterms:created>
  <dcterms:modified xsi:type="dcterms:W3CDTF">2021-10-11T06:28:29Z</dcterms:modified>
</cp:coreProperties>
</file>