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ER, IR, UR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letter    </w:t>
      </w:r>
      <w:r>
        <w:t xml:space="preserve">   butter    </w:t>
      </w:r>
      <w:r>
        <w:t xml:space="preserve">   swerve    </w:t>
      </w:r>
      <w:r>
        <w:t xml:space="preserve">   stir    </w:t>
      </w:r>
      <w:r>
        <w:t xml:space="preserve">   curve    </w:t>
      </w:r>
      <w:r>
        <w:t xml:space="preserve">   concert    </w:t>
      </w:r>
      <w:r>
        <w:t xml:space="preserve">   smirk    </w:t>
      </w:r>
      <w:r>
        <w:t xml:space="preserve">   turn    </w:t>
      </w:r>
      <w:r>
        <w:t xml:space="preserve">   twirl    </w:t>
      </w:r>
      <w:r>
        <w:t xml:space="preserve">   flower    </w:t>
      </w:r>
      <w:r>
        <w:t xml:space="preserve">   disturb    </w:t>
      </w:r>
      <w:r>
        <w:t xml:space="preserve">   squirm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ER, IR, UR Word Search </dc:title>
  <dcterms:created xsi:type="dcterms:W3CDTF">2021-10-11T06:28:04Z</dcterms:created>
  <dcterms:modified xsi:type="dcterms:W3CDTF">2021-10-11T06:28:04Z</dcterms:modified>
</cp:coreProperties>
</file>