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ER &amp; IR verbs 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provide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believe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share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Should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decide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receive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drink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attend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understand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learn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exist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write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&amp; IR verbs Spanish </dc:title>
  <dcterms:created xsi:type="dcterms:W3CDTF">2021-10-11T06:27:35Z</dcterms:created>
  <dcterms:modified xsi:type="dcterms:W3CDTF">2021-10-11T06:27:35Z</dcterms:modified>
</cp:coreProperties>
</file>