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-ER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Nous _______________ le film au cinéma.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Mes parents aiment ______________ les chansons de Elvis.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 ___________ à Paris en hiver.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regardons la téle à la maison.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Les filles _________ américaines.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Dylan et moi ___________ une pizza au café.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 __________ les maths dans ta chambre.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 _________ avec Jewel à telephone.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 _______ jouer au basket aprés l'école.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Est-ce que tu veux ___________ aux jeux vidéo avec moi?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Tu ___________ la radio?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Mon copain et moi ____________ la radio.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Je ________ américain.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Emma ____________ en Seminole.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Les garçons ____________ une salade.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 copine et sa souer __________ au tennis.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Vous ____________ les chansons mal!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Alexis et Naelyn, ________ habitez à Seminole?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Est-ce que tu ________ au foot?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Ils ____________ une pizza au restaurant.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Yuriy, Michael, et moi ________________ français dans la classe de français.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-ER Verbs</dc:title>
  <dcterms:created xsi:type="dcterms:W3CDTF">2021-10-10T23:46:39Z</dcterms:created>
  <dcterms:modified xsi:type="dcterms:W3CDTF">2021-10-10T23:46:39Z</dcterms:modified>
</cp:coreProperties>
</file>