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ER and IR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vestirse    </w:t>
      </w:r>
      <w:r>
        <w:t xml:space="preserve">   venir    </w:t>
      </w:r>
      <w:r>
        <w:t xml:space="preserve">   servir    </w:t>
      </w:r>
      <w:r>
        <w:t xml:space="preserve">   sentirse    </w:t>
      </w:r>
      <w:r>
        <w:t xml:space="preserve">   seguir    </w:t>
      </w:r>
      <w:r>
        <w:t xml:space="preserve">   salir    </w:t>
      </w:r>
      <w:r>
        <w:t xml:space="preserve">   reciber    </w:t>
      </w:r>
      <w:r>
        <w:t xml:space="preserve">   preferir    </w:t>
      </w:r>
      <w:r>
        <w:t xml:space="preserve">   pedir    </w:t>
      </w:r>
      <w:r>
        <w:t xml:space="preserve">   ir a    </w:t>
      </w:r>
      <w:r>
        <w:t xml:space="preserve">   interrumpir    </w:t>
      </w:r>
      <w:r>
        <w:t xml:space="preserve">   emitir    </w:t>
      </w:r>
      <w:r>
        <w:t xml:space="preserve">   escribir    </w:t>
      </w:r>
      <w:r>
        <w:t xml:space="preserve">   dormir    </w:t>
      </w:r>
      <w:r>
        <w:t xml:space="preserve">   dividir    </w:t>
      </w:r>
      <w:r>
        <w:t xml:space="preserve">   describir    </w:t>
      </w:r>
      <w:r>
        <w:t xml:space="preserve">   decir    </w:t>
      </w:r>
      <w:r>
        <w:t xml:space="preserve">   decidir    </w:t>
      </w:r>
      <w:r>
        <w:t xml:space="preserve">   cubrir    </w:t>
      </w:r>
      <w:r>
        <w:t xml:space="preserve">   asistir a    </w:t>
      </w:r>
      <w:r>
        <w:t xml:space="preserve">   anadir    </w:t>
      </w:r>
      <w:r>
        <w:t xml:space="preserve">   abrir    </w:t>
      </w:r>
      <w:r>
        <w:t xml:space="preserve">   volver    </w:t>
      </w:r>
      <w:r>
        <w:t xml:space="preserve">   ver    </w:t>
      </w:r>
      <w:r>
        <w:t xml:space="preserve">   vender    </w:t>
      </w:r>
      <w:r>
        <w:t xml:space="preserve">   traer    </w:t>
      </w:r>
      <w:r>
        <w:t xml:space="preserve">   tener    </w:t>
      </w:r>
      <w:r>
        <w:t xml:space="preserve">   saber    </w:t>
      </w:r>
      <w:r>
        <w:t xml:space="preserve">   recoger    </w:t>
      </w:r>
      <w:r>
        <w:t xml:space="preserve">   querer    </w:t>
      </w:r>
      <w:r>
        <w:t xml:space="preserve">   poner    </w:t>
      </w:r>
      <w:r>
        <w:t xml:space="preserve">   poder    </w:t>
      </w:r>
      <w:r>
        <w:t xml:space="preserve">   perder    </w:t>
      </w:r>
      <w:r>
        <w:t xml:space="preserve">   parecer    </w:t>
      </w:r>
      <w:r>
        <w:t xml:space="preserve">   ofrecer    </w:t>
      </w:r>
      <w:r>
        <w:t xml:space="preserve">   llover    </w:t>
      </w:r>
      <w:r>
        <w:t xml:space="preserve">   leer    </w:t>
      </w:r>
      <w:r>
        <w:t xml:space="preserve">   hacer    </w:t>
      </w:r>
      <w:r>
        <w:t xml:space="preserve">   escoger    </w:t>
      </w:r>
      <w:r>
        <w:t xml:space="preserve">   doler    </w:t>
      </w:r>
      <w:r>
        <w:t xml:space="preserve">   devolver    </w:t>
      </w:r>
      <w:r>
        <w:t xml:space="preserve">   deber    </w:t>
      </w:r>
      <w:r>
        <w:t xml:space="preserve">   creer    </w:t>
      </w:r>
      <w:r>
        <w:t xml:space="preserve">   correr    </w:t>
      </w:r>
      <w:r>
        <w:t xml:space="preserve">   comprender    </w:t>
      </w:r>
      <w:r>
        <w:t xml:space="preserve">   conocer    </w:t>
      </w:r>
      <w:r>
        <w:t xml:space="preserve">   comer    </w:t>
      </w:r>
      <w:r>
        <w:t xml:space="preserve">   beber    </w:t>
      </w:r>
      <w:r>
        <w:t xml:space="preserve">   atraer    </w:t>
      </w:r>
      <w:r>
        <w:t xml:space="preserve">   aprender    </w:t>
      </w:r>
      <w:r>
        <w:t xml:space="preserve">   aparecer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 and IR verbs</dc:title>
  <dcterms:created xsi:type="dcterms:W3CDTF">2021-10-11T06:27:19Z</dcterms:created>
  <dcterms:modified xsi:type="dcterms:W3CDTF">2021-10-11T06:27:19Z</dcterms:modified>
</cp:coreProperties>
</file>