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ESOP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document that reflects the amount of stock you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what age can you diversify your stock (if you have at least 10 years in the plan?)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best place to find information about our ESOP?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ESOP Stands for Employee __________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year, our _______ value is $1,237 per share.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what month do employees enter the Plan each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month is Employee Ownership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ESOP, Roth, 401(k) are all __________ accounts.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feeling many employees get from being "owners"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percent vested are you after 6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Employees become 100% vested after how many years in the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determining the value of company stock. (Performed by an independent valuation firm)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 CROSSWORD</dc:title>
  <dcterms:created xsi:type="dcterms:W3CDTF">2021-10-11T06:30:07Z</dcterms:created>
  <dcterms:modified xsi:type="dcterms:W3CDTF">2021-10-11T06:30:07Z</dcterms:modified>
</cp:coreProperties>
</file>