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ESOP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401k, ROTH, ESOP are all ________ accounts.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Manager of ESOP assets on behalf of the shareholders.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Distributing company contributions and other assets amoung the plan participants.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Employee Retirement Income Security Act of 1974 is a federal law that sets the minimum standards for retirement and health benefits.  What is its acronym?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 of determining the value of company stock.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Learning never stops.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Spreading investments to other accounts and to other investments.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Providing our customers the best products and service.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Collabration of team members to reach our goals.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abbreviation for Employee Stock Ownership Plan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ESOP Crossword Puzzle</dc:title>
  <dcterms:created xsi:type="dcterms:W3CDTF">2021-10-11T06:29:13Z</dcterms:created>
  <dcterms:modified xsi:type="dcterms:W3CDTF">2021-10-11T06:29:13Z</dcterms:modified>
</cp:coreProperties>
</file>