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ESOP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Plumbing    </w:t>
      </w:r>
      <w:r>
        <w:t xml:space="preserve">   Electrical    </w:t>
      </w:r>
      <w:r>
        <w:t xml:space="preserve">   Mechanical    </w:t>
      </w:r>
      <w:r>
        <w:t xml:space="preserve">   Trello    </w:t>
      </w:r>
      <w:r>
        <w:t xml:space="preserve">   Scrum    </w:t>
      </w:r>
      <w:r>
        <w:t xml:space="preserve">   agile    </w:t>
      </w:r>
      <w:r>
        <w:t xml:space="preserve">   Navigation    </w:t>
      </w:r>
      <w:r>
        <w:t xml:space="preserve">   Ideas    </w:t>
      </w:r>
      <w:r>
        <w:t xml:space="preserve">   Leadership    </w:t>
      </w:r>
      <w:r>
        <w:t xml:space="preserve">   Chris Larson    </w:t>
      </w:r>
      <w:r>
        <w:t xml:space="preserve">   Communications Committee    </w:t>
      </w:r>
      <w:r>
        <w:t xml:space="preserve">   Dialectic    </w:t>
      </w:r>
      <w:r>
        <w:t xml:space="preserve">   Employee Owner    </w:t>
      </w:r>
      <w:r>
        <w:t xml:space="preserve">   ESOP    </w:t>
      </w:r>
      <w:r>
        <w:t xml:space="preserve">   Fiduciary    </w:t>
      </w:r>
      <w:r>
        <w:t xml:space="preserve">   Future is bright    </w:t>
      </w:r>
      <w:r>
        <w:t xml:space="preserve">   Greg Trees    </w:t>
      </w:r>
      <w:r>
        <w:t xml:space="preserve">   Larson Binkley Inc    </w:t>
      </w:r>
      <w:r>
        <w:t xml:space="preserve">   Love your job    </w:t>
      </w:r>
      <w:r>
        <w:t xml:space="preserve">   Michael Combest    </w:t>
      </w:r>
      <w:r>
        <w:t xml:space="preserve">   Own it    </w:t>
      </w:r>
      <w:r>
        <w:t xml:space="preserve">   pride of ownership    </w:t>
      </w:r>
      <w:r>
        <w:t xml:space="preserve">   profitability    </w:t>
      </w:r>
      <w:r>
        <w:t xml:space="preserve">   Retirement    </w:t>
      </w:r>
      <w:r>
        <w:t xml:space="preserve">   share value    </w:t>
      </w:r>
      <w:r>
        <w:t xml:space="preserve">   Shareholder    </w:t>
      </w:r>
      <w:r>
        <w:t xml:space="preserve">   Teamwork    </w:t>
      </w:r>
      <w:r>
        <w:t xml:space="preserve">   Trust    </w:t>
      </w:r>
      <w:r>
        <w:t xml:space="preserve">   Vested    </w:t>
      </w:r>
      <w:r>
        <w:t xml:space="preserve">   Years of Service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 Word Search</dc:title>
  <dcterms:created xsi:type="dcterms:W3CDTF">2021-10-11T06:28:48Z</dcterms:created>
  <dcterms:modified xsi:type="dcterms:W3CDTF">2021-10-11T06:28:48Z</dcterms:modified>
</cp:coreProperties>
</file>