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ESOP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GIVING BACK    </w:t>
      </w:r>
      <w:r>
        <w:t xml:space="preserve">   FOUNDATION    </w:t>
      </w:r>
      <w:r>
        <w:t xml:space="preserve">   WEALTH    </w:t>
      </w:r>
      <w:r>
        <w:t xml:space="preserve">   MONEY    </w:t>
      </w:r>
      <w:r>
        <w:t xml:space="preserve">   CELEBRATION    </w:t>
      </w:r>
      <w:r>
        <w:t xml:space="preserve">   TRUSTEE    </w:t>
      </w:r>
      <w:r>
        <w:t xml:space="preserve">   AMAZING    </w:t>
      </w:r>
      <w:r>
        <w:t xml:space="preserve">   BENEFICIARY    </w:t>
      </w:r>
      <w:r>
        <w:t xml:space="preserve">   BENEFIT    </w:t>
      </w:r>
      <w:r>
        <w:t xml:space="preserve">   COMMUNICATION    </w:t>
      </w:r>
      <w:r>
        <w:t xml:space="preserve">   CULTURE    </w:t>
      </w:r>
      <w:r>
        <w:t xml:space="preserve">   CURAMIN    </w:t>
      </w:r>
      <w:r>
        <w:t xml:space="preserve">   DISTRIBUTION    </w:t>
      </w:r>
      <w:r>
        <w:t xml:space="preserve">   EDUCATION    </w:t>
      </w:r>
      <w:r>
        <w:t xml:space="preserve">   ELIGIBILITY    </w:t>
      </w:r>
      <w:r>
        <w:t xml:space="preserve">   ESOP    </w:t>
      </w:r>
      <w:r>
        <w:t xml:space="preserve">   EUROPHARMA    </w:t>
      </w:r>
      <w:r>
        <w:t xml:space="preserve">   INVESTMENT    </w:t>
      </w:r>
      <w:r>
        <w:t xml:space="preserve">   OCTOBER    </w:t>
      </w:r>
      <w:r>
        <w:t xml:space="preserve">   OPPORTUNITY    </w:t>
      </w:r>
      <w:r>
        <w:t xml:space="preserve">   OWNERSHIP    </w:t>
      </w:r>
      <w:r>
        <w:t xml:space="preserve">   PARTICIPANT    </w:t>
      </w:r>
      <w:r>
        <w:t xml:space="preserve">   PASSION    </w:t>
      </w:r>
      <w:r>
        <w:t xml:space="preserve">   PERFORMANCE    </w:t>
      </w:r>
      <w:r>
        <w:t xml:space="preserve">   PRIDE    </w:t>
      </w:r>
      <w:r>
        <w:t xml:space="preserve">   RETIREMENT    </w:t>
      </w:r>
      <w:r>
        <w:t xml:space="preserve">   SHARES    </w:t>
      </w:r>
      <w:r>
        <w:t xml:space="preserve">   STATEMENT    </w:t>
      </w:r>
      <w:r>
        <w:t xml:space="preserve">   STEWARDS    </w:t>
      </w:r>
      <w:r>
        <w:t xml:space="preserve">   TEAMWORK    </w:t>
      </w:r>
      <w:r>
        <w:t xml:space="preserve">   TERRY NATURALLY    </w:t>
      </w:r>
      <w:r>
        <w:t xml:space="preserve">   TOGETHER    </w:t>
      </w:r>
      <w:r>
        <w:t xml:space="preserve">   TRUST    </w:t>
      </w:r>
      <w:r>
        <w:t xml:space="preserve">   VALUATION    </w:t>
      </w:r>
      <w:r>
        <w:t xml:space="preserve">   VESTING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ESOP Word Search</dc:title>
  <dcterms:created xsi:type="dcterms:W3CDTF">2021-10-11T06:29:10Z</dcterms:created>
  <dcterms:modified xsi:type="dcterms:W3CDTF">2021-10-11T06:29:10Z</dcterms:modified>
</cp:coreProperties>
</file>