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ESOPtober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act of determining the value of company stock.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401k, ROTH, ESOP are all _________________ accounts.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Manger of ESOP assests on behalf of the shareholders.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Distributing company contributions and other assets among the plan participants.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Spreading investments to other accounts and to o ther investments.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are 100% _________ in your ESOP after 6 years.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document that reflects the amount of stock you have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Learning, never stops.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After ________ years, employee-owners are 40% vested.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Employee Stock Ownership Plan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ESOPtober Crossword</dc:title>
  <dcterms:created xsi:type="dcterms:W3CDTF">2021-10-11T06:29:52Z</dcterms:created>
  <dcterms:modified xsi:type="dcterms:W3CDTF">2021-10-11T06:29:52Z</dcterms:modified>
</cp:coreProperties>
</file>