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ESOPtober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BETA tagline - Improving Communities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Year BETA was established 198_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Employee Stock _________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Oldest national engineering society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is an ESOP Trustee - and keeps our numbers in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Site employees find our latest events, news and where the BETA hat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founder of BETA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National ESOP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is our fearless leader, and serves as an ESOP Trustee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Beverage served at 2018's ESOPtober kick-off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our specialties, _________ 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have BETA offices located in how many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BETA serves to celebrate St. Joseph's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Town where BETA corporate headquarters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Title of the manager of ESOP assets on behalf of the shareholders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Branch of engineering that focuses on construction and maintenance of infrastructure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Amount employee pays into ESOP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ESOPtober</dc:title>
  <dcterms:created xsi:type="dcterms:W3CDTF">2021-10-11T06:29:56Z</dcterms:created>
  <dcterms:modified xsi:type="dcterms:W3CDTF">2021-10-11T06:29:56Z</dcterms:modified>
</cp:coreProperties>
</file>