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ESP Zodiac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***What trinket would a Taurus wear?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pure impulse in goddess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piece of clothing is ESP's old co-leader, Danni, lose all the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***What light armor set would a Gemini pick?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god watched over the original nomads who walked the Everlasting Sacred Path?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animal is the guild's mascot?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***What ring would a Cancer want to wear?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the imperfect link of the goddesses?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charity event did one of the ESP leaders help Gamers Giving Back create?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race would a Virgo choose for their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profession would best suit a Scorpio?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***What gift would a Cancer want?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server was ESP originally on in Guild Wars 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***What weapon would a Pisces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has been the guild leader for all twelve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server is ESP currently on in Guild Wars 2?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***What is an Aquarius' favorite form of loot?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***What crafting material represents the Sun as a Solar symbol?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goddess of wisdom and inspiration?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***What tool would a Capricorn have on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***What accessory would a Libra want to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year was ESP formed in Guild Wars?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nationality does ESP pride itself on being?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***What WvW blueprint would a Sagittarius carry with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charity event has ESP participated in hosting a server for since 2007?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mammal is the nemesis of the Platypus?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guild alcoholic drink?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***What WvW blueprint would an Aries carry around?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month was ESP formed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elite profession would best suit a Leo?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 Zodiac Birthday</dc:title>
  <dcterms:created xsi:type="dcterms:W3CDTF">2021-10-11T06:29:34Z</dcterms:created>
  <dcterms:modified xsi:type="dcterms:W3CDTF">2021-10-11T06:29:34Z</dcterms:modified>
</cp:coreProperties>
</file>