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ESTHETICS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put this over a clients face when doing a skin analysis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massage increases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Professional service designed to improve and rejuvinate the skin?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shaking manipulation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Massages _________ weak muscle tissue and relive pain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Inflammation of the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Once  the manipulations begins, maintain canstant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skin should be cleansed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Medicl office usually focus on this type of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Tertiary lesions are alos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4 Steps to skin care are cleanse tone _____ and protect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is also known as razor bumps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assist in cleansing and returns oily skin to a normal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Relaxing, light, smoothing, gentle stroking or circular manipulation is what type of massage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Thick scar resulting from excessive growth of fibrous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heated and applied to rehydrate the skin top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the chair, sink, counter, table/bed before and after every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Begin facial services with a client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even ________ is essential for the relaxtion of the client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shaking manipulation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Over production of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Light or heavy kneading and rolling of the muscles is what type of massage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Aids in preventing the growth of bacteria on the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Also called percussion, a light tapping or slapping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necessary ________ the hands off the face gently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circular or wringing movement with no gliding is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ESTHETICS CROSSWORD PUZZLE</dc:title>
  <dcterms:created xsi:type="dcterms:W3CDTF">2021-10-11T06:31:32Z</dcterms:created>
  <dcterms:modified xsi:type="dcterms:W3CDTF">2021-10-11T06:31:32Z</dcterms:modified>
</cp:coreProperties>
</file>