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 Project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Advanced planting style in which several different plants are seeded together at various periods.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 water and wind to remove surface dirt.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Newly cut or growing plants, plowed into the soil, in order to boost the organic substance and humus available to promote cultivation.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Invasive organisms which interfere with human activities directly or indirectly.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Animal dung &amp; urine used as organic fertilizer.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Production method based on vast property owned and arranged to generate income crops by a person, family or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Malnutrition due to dietary failure to provide sufficient protein, basic fats, vitamins, minerals and other nutrients for good health to the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combination of vegetation and manure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Chemicals used in plants that do not hurt plants, but kill pests and have harmful effects on the stomach of other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Access to clean, nutritious and organic food at all times physical, social, and economic to satisfy nutritional requirements and food preferences.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New farming technology, in particular new seeds and fertilizers, is rapidly spread.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Agriculture using a great deal of energy, pesticides, fertilizers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Condition for those who cannot produce or purchase food enough to satisfy their minimum energy requirements.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sort of degrading of the soil that happens when soil is kept under water for lengthy periods.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Land degradation, particularly in semiarid zones, due mainly to human activities such excessive cultivation, grazing of animals and chopping of trees.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Marine and freshwater fish raised in ponds and enclosures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biological desire for food is the natural physical urge to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Salt accumulation in soil that may ultimately prevent the soil from supporting plant development.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Project Vocab</dc:title>
  <dcterms:created xsi:type="dcterms:W3CDTF">2021-10-11T06:30:16Z</dcterms:created>
  <dcterms:modified xsi:type="dcterms:W3CDTF">2021-10-11T06:30:16Z</dcterms:modified>
</cp:coreProperties>
</file>