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E-Safety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E-safety is safety on all...?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Don't share any ...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Remember to ... abusive posts.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 extremely careful on social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are being bullied, tell a ... adult.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 bullying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 users who send nasty messages.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necessary, ... an abusive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open an ... from a stranger.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fell abused call ...</w:t>
            </w:r>
          </w:p>
        </w:tc>
      </w:tr>
    </w:tbl>
    <w:p>
      <w:pPr>
        <w:pStyle w:val="WordBankMedium"/>
      </w:pPr>
      <w:r>
        <w:t xml:space="preserve">   Electronics    </w:t>
      </w:r>
      <w:r>
        <w:t xml:space="preserve">   Attachment    </w:t>
      </w:r>
      <w:r>
        <w:t xml:space="preserve">   Cyber    </w:t>
      </w:r>
      <w:r>
        <w:t xml:space="preserve">   Media    </w:t>
      </w:r>
      <w:r>
        <w:t xml:space="preserve">   Block    </w:t>
      </w:r>
      <w:r>
        <w:t xml:space="preserve">   Save    </w:t>
      </w:r>
      <w:r>
        <w:t xml:space="preserve">   Childline    </w:t>
      </w:r>
      <w:r>
        <w:t xml:space="preserve">   Personal    </w:t>
      </w:r>
      <w:r>
        <w:t xml:space="preserve">   Trusted    </w:t>
      </w:r>
      <w:r>
        <w:t xml:space="preserve">   Report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E-Safety</dc:title>
  <dcterms:created xsi:type="dcterms:W3CDTF">2021-10-11T05:45:46Z</dcterms:created>
  <dcterms:modified xsi:type="dcterms:W3CDTF">2021-10-11T05:45:46Z</dcterms:modified>
</cp:coreProperties>
</file>