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ETMA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martial arts    </w:t>
      </w:r>
      <w:r>
        <w:t xml:space="preserve">   tae kwon do    </w:t>
      </w:r>
      <w:r>
        <w:t xml:space="preserve">   ms stacey    </w:t>
      </w:r>
      <w:r>
        <w:t xml:space="preserve">   mr juan    </w:t>
      </w:r>
      <w:r>
        <w:t xml:space="preserve">   mr tony    </w:t>
      </w:r>
      <w:r>
        <w:t xml:space="preserve">   confidence    </w:t>
      </w:r>
      <w:r>
        <w:t xml:space="preserve">   respect    </w:t>
      </w:r>
      <w:r>
        <w:t xml:space="preserve">   focus    </w:t>
      </w:r>
      <w:r>
        <w:t xml:space="preserve">   discipline    </w:t>
      </w:r>
      <w:r>
        <w:t xml:space="preserve">   attitude    </w:t>
      </w:r>
      <w:r>
        <w:t xml:space="preserve">   block    </w:t>
      </w:r>
      <w:r>
        <w:t xml:space="preserve">   kick    </w:t>
      </w:r>
      <w:r>
        <w:t xml:space="preserve">   punch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ETMA</dc:title>
  <dcterms:created xsi:type="dcterms:W3CDTF">2021-10-11T06:31:24Z</dcterms:created>
  <dcterms:modified xsi:type="dcterms:W3CDTF">2021-10-11T06:31:24Z</dcterms:modified>
</cp:coreProperties>
</file>