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EUROPEANS EXPLORE THE EAST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AGE OF EXPLORATION    </w:t>
      </w:r>
      <w:r>
        <w:t xml:space="preserve">   CHINA    </w:t>
      </w:r>
      <w:r>
        <w:t xml:space="preserve">   DUTCH    </w:t>
      </w:r>
      <w:r>
        <w:t xml:space="preserve">   ATLANTIC OCEAN    </w:t>
      </w:r>
      <w:r>
        <w:t xml:space="preserve">   INDIAN OCEAN    </w:t>
      </w:r>
      <w:r>
        <w:t xml:space="preserve">   EXPLORATION    </w:t>
      </w:r>
      <w:r>
        <w:t xml:space="preserve">   MUSLIMS    </w:t>
      </w:r>
      <w:r>
        <w:t xml:space="preserve">   CRUSADES    </w:t>
      </w:r>
      <w:r>
        <w:t xml:space="preserve">   DUTCH EAST INDIA COMPANY    </w:t>
      </w:r>
      <w:r>
        <w:t xml:space="preserve">   VASCO DA GAMA    </w:t>
      </w:r>
      <w:r>
        <w:t xml:space="preserve">   BARTTOLOMEU DIAS    </w:t>
      </w:r>
      <w:r>
        <w:t xml:space="preserve">   SPANISH    </w:t>
      </w:r>
      <w:r>
        <w:t xml:space="preserve">   FRENCH    </w:t>
      </w:r>
      <w:r>
        <w:t xml:space="preserve">   GLORY    </w:t>
      </w:r>
      <w:r>
        <w:t xml:space="preserve">   GOD    </w:t>
      </w:r>
      <w:r>
        <w:t xml:space="preserve">   GOLD    </w:t>
      </w:r>
      <w:r>
        <w:t xml:space="preserve">   PORTUGUESE    </w:t>
      </w:r>
      <w:r>
        <w:t xml:space="preserve">   PRINCE HENRY    </w:t>
      </w:r>
      <w:r>
        <w:t xml:space="preserve">   CHRISTIANITY    </w:t>
      </w:r>
      <w:r>
        <w:t xml:space="preserve">   TREATY OF TORDESILLAS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EUROPEANS EXPLORE THE EAST </dc:title>
  <dcterms:created xsi:type="dcterms:W3CDTF">2021-10-11T06:34:02Z</dcterms:created>
  <dcterms:modified xsi:type="dcterms:W3CDTF">2021-10-11T06:34:02Z</dcterms:modified>
</cp:coreProperties>
</file>