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COUNTRIES AND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mountain range that separates Europe and Asia.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the Middle Ages, Vikings fought for control of this northern European sea, bordered by the Scandinavian countries.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country is southeast of Bulgaria and a part of it is in Asia.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Smallest country in the 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European river tht flows from the Swiss Alps the the North sea.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country that is bordered by France on three sides and the other side borders the Mediterranean Sea.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country is east of the Gulf of Bothnia.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landlocked country is west of Romania and makes me think of food!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body of water that separates Europe and Africa.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country has the Eiffel Tower in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country is west of most of the United Kingdom.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Country south of France and east of Portugal on the Iberian Peninsula.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mountain range is Italy's northern border and is the highest mountain range in Europe.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peninsula in the southwest corner of Europe that inclues Portugal and Spain.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COUNTRIES AND FEATURES</dc:title>
  <dcterms:created xsi:type="dcterms:W3CDTF">2021-10-11T06:32:49Z</dcterms:created>
  <dcterms:modified xsi:type="dcterms:W3CDTF">2021-10-11T06:32:49Z</dcterms:modified>
</cp:coreProperties>
</file>