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EVERYTHING WIRELESS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DEACTIVATION    </w:t>
      </w:r>
      <w:r>
        <w:t xml:space="preserve">   UPGRADE    </w:t>
      </w:r>
      <w:r>
        <w:t xml:space="preserve">   HOTSPOT    </w:t>
      </w:r>
      <w:r>
        <w:t xml:space="preserve">   APPLEID    </w:t>
      </w:r>
      <w:r>
        <w:t xml:space="preserve">   NOTIFICATION    </w:t>
      </w:r>
      <w:r>
        <w:t xml:space="preserve">   HARDWARE    </w:t>
      </w:r>
      <w:r>
        <w:t xml:space="preserve">   SOFTWARE    </w:t>
      </w:r>
      <w:r>
        <w:t xml:space="preserve">   MOBILITY    </w:t>
      </w:r>
      <w:r>
        <w:t xml:space="preserve">   WIRELESSORDER    </w:t>
      </w:r>
      <w:r>
        <w:t xml:space="preserve">   PASSCODE    </w:t>
      </w:r>
      <w:r>
        <w:t xml:space="preserve">   INTERNATIONAL    </w:t>
      </w:r>
      <w:r>
        <w:t xml:space="preserve">   CORPORATE    </w:t>
      </w:r>
      <w:r>
        <w:t xml:space="preserve">   PERSONAL    </w:t>
      </w:r>
      <w:r>
        <w:t xml:space="preserve">   TABLET    </w:t>
      </w:r>
      <w:r>
        <w:t xml:space="preserve">   IPAD    </w:t>
      </w:r>
      <w:r>
        <w:t xml:space="preserve">   IPHONE    </w:t>
      </w:r>
      <w:r>
        <w:t xml:space="preserve">   ANDROID    </w:t>
      </w:r>
      <w:r>
        <w:t xml:space="preserve">   VOICEMAIL    </w:t>
      </w:r>
      <w:r>
        <w:t xml:space="preserve">   CITRIXRECEIVER    </w:t>
      </w:r>
      <w:r>
        <w:t xml:space="preserve">   AUTHENTICATOR    </w:t>
      </w:r>
      <w:r>
        <w:t xml:space="preserve">   WORKDAY    </w:t>
      </w:r>
      <w:r>
        <w:t xml:space="preserve">   MOBILEIRON    </w:t>
      </w:r>
      <w:r>
        <w:t xml:space="preserve">   DOCSATWORK    </w:t>
      </w:r>
      <w:r>
        <w:t xml:space="preserve">   ATT    </w:t>
      </w:r>
      <w:r>
        <w:t xml:space="preserve">   CSPIRE    </w:t>
      </w:r>
      <w:r>
        <w:t xml:space="preserve">   VERIZON    </w:t>
      </w:r>
      <w:r>
        <w:t xml:space="preserve">   IVANTI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WIRELESS</dc:title>
  <dcterms:created xsi:type="dcterms:W3CDTF">2021-10-11T06:35:00Z</dcterms:created>
  <dcterms:modified xsi:type="dcterms:W3CDTF">2021-10-11T06:35:00Z</dcterms:modified>
</cp:coreProperties>
</file>