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Apple White    </w:t>
      </w:r>
      <w:r>
        <w:t xml:space="preserve">   Blondie Lockes    </w:t>
      </w:r>
      <w:r>
        <w:t xml:space="preserve">   Briar Beauty    </w:t>
      </w:r>
      <w:r>
        <w:t xml:space="preserve">   Bunny Blanc    </w:t>
      </w:r>
      <w:r>
        <w:t xml:space="preserve">   C.A. Cupid    </w:t>
      </w:r>
      <w:r>
        <w:t xml:space="preserve">   Cedar Wood    </w:t>
      </w:r>
      <w:r>
        <w:t xml:space="preserve">   Cerise Hood    </w:t>
      </w:r>
      <w:r>
        <w:t xml:space="preserve">   Holly O Hair    </w:t>
      </w:r>
      <w:r>
        <w:t xml:space="preserve">   Hunter Huntsman    </w:t>
      </w:r>
      <w:r>
        <w:t xml:space="preserve">   Kitty Cheshire    </w:t>
      </w:r>
      <w:r>
        <w:t xml:space="preserve">   Lizzie Hearts    </w:t>
      </w:r>
      <w:r>
        <w:t xml:space="preserve">   Maddie Hatter    </w:t>
      </w:r>
      <w:r>
        <w:t xml:space="preserve">   Poppy O Hair    </w:t>
      </w:r>
      <w:r>
        <w:t xml:space="preserve">   Raven Queen    </w:t>
      </w:r>
      <w:r>
        <w:t xml:space="preserve">   Rosabella Beauty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2021-10-11T06:34:58Z</dcterms:created>
  <dcterms:modified xsi:type="dcterms:W3CDTF">2021-10-11T06:34:58Z</dcterms:modified>
</cp:coreProperties>
</file>