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EVREN'S 1ST BIRTHDAY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COOKY    </w:t>
      </w:r>
      <w:r>
        <w:t xml:space="preserve">   TATA    </w:t>
      </w:r>
      <w:r>
        <w:t xml:space="preserve">   CHIMMY    </w:t>
      </w:r>
      <w:r>
        <w:t xml:space="preserve">   MANG    </w:t>
      </w:r>
      <w:r>
        <w:t xml:space="preserve">   SHOOKY    </w:t>
      </w:r>
      <w:r>
        <w:t xml:space="preserve">   RJ    </w:t>
      </w:r>
      <w:r>
        <w:t xml:space="preserve">   KOYA    </w:t>
      </w:r>
      <w:r>
        <w:t xml:space="preserve">   VAN    </w:t>
      </w:r>
      <w:r>
        <w:t xml:space="preserve">   JIMIN    </w:t>
      </w:r>
      <w:r>
        <w:t xml:space="preserve">   JIN    </w:t>
      </w:r>
      <w:r>
        <w:t xml:space="preserve">   JHOPE    </w:t>
      </w:r>
      <w:r>
        <w:t xml:space="preserve">   JUNGKOOK    </w:t>
      </w:r>
      <w:r>
        <w:t xml:space="preserve">   RM    </w:t>
      </w:r>
      <w:r>
        <w:t xml:space="preserve">   SUGA    </w:t>
      </w:r>
      <w:r>
        <w:t xml:space="preserve">   V    </w:t>
      </w:r>
      <w:r>
        <w:t xml:space="preserve">   BTS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EVREN'S 1ST BIRTHDAY WORDSEARCH</dc:title>
  <dcterms:created xsi:type="dcterms:W3CDTF">2021-12-18T03:45:59Z</dcterms:created>
  <dcterms:modified xsi:type="dcterms:W3CDTF">2021-12-18T03:45:59Z</dcterms:modified>
</cp:coreProperties>
</file>