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E_WASTE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soil becomes toxic, it is said to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scheme is just another word for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where items that cannot be recycled are 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two or three years, cell phones become...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material that cannot be recycled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metal used in electronics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Manufacturing electronics emits or ... a lot of CO2.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Many chemicals cause this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good way to fight e-waste is to hold on to your equipment as long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fight e-waste, a good idea is to buy ... electronics.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synonym of toxic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highly toxic metal used in electronics.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E_WASTE</dc:title>
  <dcterms:created xsi:type="dcterms:W3CDTF">2021-10-11T05:46:29Z</dcterms:created>
  <dcterms:modified xsi:type="dcterms:W3CDTF">2021-10-11T05:46:29Z</dcterms:modified>
</cp:coreProperties>
</file>