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screw    </w:t>
      </w:r>
      <w:r>
        <w:t xml:space="preserve">   newt    </w:t>
      </w:r>
      <w:r>
        <w:t xml:space="preserve">   blew    </w:t>
      </w:r>
      <w:r>
        <w:t xml:space="preserve">   crew    </w:t>
      </w:r>
      <w:r>
        <w:t xml:space="preserve">   threw    </w:t>
      </w:r>
      <w:r>
        <w:t xml:space="preserve">   drew    </w:t>
      </w:r>
      <w:r>
        <w:t xml:space="preserve">   flew    </w:t>
      </w:r>
      <w:r>
        <w:t xml:space="preserve">   grew    </w:t>
      </w:r>
      <w:r>
        <w:t xml:space="preserve">   few    </w:t>
      </w:r>
      <w:r>
        <w:t xml:space="preserve">   new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 words</dc:title>
  <dcterms:created xsi:type="dcterms:W3CDTF">2021-10-11T06:35:59Z</dcterms:created>
  <dcterms:modified xsi:type="dcterms:W3CDTF">2021-10-11T06:35:59Z</dcterms:modified>
</cp:coreProperties>
</file>