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EXCITING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fasinating    </w:t>
      </w:r>
      <w:r>
        <w:t xml:space="preserve">   optical    </w:t>
      </w:r>
      <w:r>
        <w:t xml:space="preserve">   amazing    </w:t>
      </w:r>
      <w:r>
        <w:t xml:space="preserve">   creative    </w:t>
      </w:r>
      <w:r>
        <w:t xml:space="preserve">   cooperate    </w:t>
      </w:r>
      <w:r>
        <w:t xml:space="preserve">   satisfied    </w:t>
      </w:r>
      <w:r>
        <w:t xml:space="preserve">   efficient    </w:t>
      </w:r>
      <w:r>
        <w:t xml:space="preserve">   companins    </w:t>
      </w:r>
      <w:r>
        <w:t xml:space="preserve">   standard    </w:t>
      </w:r>
      <w:r>
        <w:t xml:space="preserve">   mordified    </w:t>
      </w:r>
      <w:r>
        <w:t xml:space="preserve">   wonderful    </w:t>
      </w:r>
      <w:r>
        <w:t xml:space="preserve">   exagerate    </w:t>
      </w:r>
      <w:r>
        <w:t xml:space="preserve">   furious    </w:t>
      </w:r>
      <w:r>
        <w:t xml:space="preserve">   frustrating    </w:t>
      </w:r>
      <w:r>
        <w:t xml:space="preserve">   biouliumansince    </w:t>
      </w:r>
      <w:r>
        <w:t xml:space="preserve">   CONCEPT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WORDS</dc:title>
  <dcterms:created xsi:type="dcterms:W3CDTF">2021-10-11T06:36:50Z</dcterms:created>
  <dcterms:modified xsi:type="dcterms:W3CDTF">2021-10-11T06:36:50Z</dcterms:modified>
</cp:coreProperties>
</file>