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EXODUS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ZIPPORAH    </w:t>
      </w:r>
      <w:r>
        <w:t xml:space="preserve">   UNLEAVENED    </w:t>
      </w:r>
      <w:r>
        <w:t xml:space="preserve">   TASKMASTERS    </w:t>
      </w:r>
      <w:r>
        <w:t xml:space="preserve">   SINAI    </w:t>
      </w:r>
      <w:r>
        <w:t xml:space="preserve">   PLAGUE    </w:t>
      </w:r>
      <w:r>
        <w:t xml:space="preserve">   PHAROAH    </w:t>
      </w:r>
      <w:r>
        <w:t xml:space="preserve">   PASSOVER    </w:t>
      </w:r>
      <w:r>
        <w:t xml:space="preserve">   MOSES    </w:t>
      </w:r>
      <w:r>
        <w:t xml:space="preserve">   MERCY    </w:t>
      </w:r>
      <w:r>
        <w:t xml:space="preserve">   LORD    </w:t>
      </w:r>
      <w:r>
        <w:t xml:space="preserve">   LOCUST    </w:t>
      </w:r>
      <w:r>
        <w:t xml:space="preserve">   LEVI    </w:t>
      </w:r>
      <w:r>
        <w:t xml:space="preserve">   JETHRO    </w:t>
      </w:r>
      <w:r>
        <w:t xml:space="preserve">   JEHOVAHNISSI    </w:t>
      </w:r>
      <w:r>
        <w:t xml:space="preserve">   JEBUSITES    </w:t>
      </w:r>
      <w:r>
        <w:t xml:space="preserve">   FIRSTBORN    </w:t>
      </w:r>
      <w:r>
        <w:t xml:space="preserve">   COVENANT    </w:t>
      </w:r>
      <w:r>
        <w:t xml:space="preserve">   CLOUD    </w:t>
      </w:r>
      <w:r>
        <w:t xml:space="preserve">   CHERUBIMS    </w:t>
      </w:r>
      <w:r>
        <w:t xml:space="preserve">   CANANITES    </w:t>
      </w:r>
      <w:r>
        <w:t xml:space="preserve">   BONDAGE    </w:t>
      </w:r>
      <w:r>
        <w:t xml:space="preserve">   AMALEK    </w:t>
      </w:r>
      <w:r>
        <w:t xml:space="preserve">   ADULTERY    </w:t>
      </w:r>
      <w:r>
        <w:t xml:space="preserve">   ABIB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EXODUS</dc:title>
  <dcterms:created xsi:type="dcterms:W3CDTF">2021-10-11T06:37:20Z</dcterms:created>
  <dcterms:modified xsi:type="dcterms:W3CDTF">2021-10-11T06:37:20Z</dcterms:modified>
</cp:coreProperties>
</file>