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EXTREMISM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islam    </w:t>
      </w:r>
      <w:r>
        <w:t xml:space="preserve">   humane    </w:t>
      </w:r>
      <w:r>
        <w:t xml:space="preserve">   predjudice    </w:t>
      </w:r>
      <w:r>
        <w:t xml:space="preserve">   discrimination    </w:t>
      </w:r>
      <w:r>
        <w:t xml:space="preserve">   imperialism    </w:t>
      </w:r>
      <w:r>
        <w:t xml:space="preserve">   racism    </w:t>
      </w:r>
      <w:r>
        <w:t xml:space="preserve">   human rights    </w:t>
      </w:r>
      <w:r>
        <w:t xml:space="preserve">   civil    </w:t>
      </w:r>
      <w:r>
        <w:t xml:space="preserve">   dictatorship    </w:t>
      </w:r>
      <w:r>
        <w:t xml:space="preserve">   democracy    </w:t>
      </w:r>
      <w:r>
        <w:t xml:space="preserve">   capitalism    </w:t>
      </w:r>
      <w:r>
        <w:t xml:space="preserve">   fascist    </w:t>
      </w:r>
      <w:r>
        <w:t xml:space="preserve">   communist    </w:t>
      </w:r>
      <w:r>
        <w:t xml:space="preserve">   socialist    </w:t>
      </w:r>
      <w:r>
        <w:t xml:space="preserve">   leftwing    </w:t>
      </w:r>
      <w:r>
        <w:t xml:space="preserve">   rightwing    </w:t>
      </w:r>
      <w:r>
        <w:t xml:space="preserve">   grooming    </w:t>
      </w:r>
      <w:r>
        <w:t xml:space="preserve">   terrorism    </w:t>
      </w:r>
      <w:r>
        <w:t xml:space="preserve">   extremist    </w:t>
      </w:r>
      <w:r>
        <w:t xml:space="preserve">   malala    </w:t>
      </w:r>
      <w:r>
        <w:t xml:space="preserve">   muslims    </w:t>
      </w:r>
      <w:r>
        <w:t xml:space="preserve">   radicalisation    </w:t>
      </w:r>
      <w:r>
        <w:t xml:space="preserve">   extremism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EXTREMISM</dc:title>
  <dcterms:created xsi:type="dcterms:W3CDTF">2021-10-11T06:40:20Z</dcterms:created>
  <dcterms:modified xsi:type="dcterms:W3CDTF">2021-10-11T06:40:20Z</dcterms:modified>
</cp:coreProperties>
</file>