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EYEWITNESS SHARK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that hunts, eats, or kills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lays eggs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baby 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fin located on the underside of the body of some 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underwater volcano or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baited lines with hooks, used for catching 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is hunted, eaten, or killed by a predator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an animal's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 pair of gill openings that supply oxygen to the shark's eyes and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parasites that feed on sharks' skin and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tail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gives birth to pups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sawlike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opening in the body of a female fish through which waste is expelled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has a backbone or a spinal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plants or animals that have common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float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EYEWITNESS SHARK</dc:title>
  <dcterms:created xsi:type="dcterms:W3CDTF">2021-10-11T06:40:49Z</dcterms:created>
  <dcterms:modified xsi:type="dcterms:W3CDTF">2021-10-11T06:40:49Z</dcterms:modified>
</cp:coreProperties>
</file>