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Anatomy    </w:t>
      </w:r>
      <w:r>
        <w:t xml:space="preserve">   Angle    </w:t>
      </w:r>
      <w:r>
        <w:t xml:space="preserve">   Aqueous Humor    </w:t>
      </w:r>
      <w:r>
        <w:t xml:space="preserve">   Bleb    </w:t>
      </w:r>
      <w:r>
        <w:t xml:space="preserve">   Blindess    </w:t>
      </w:r>
      <w:r>
        <w:t xml:space="preserve">   blurry    </w:t>
      </w:r>
      <w:r>
        <w:t xml:space="preserve">   Bubble    </w:t>
      </w:r>
      <w:r>
        <w:t xml:space="preserve">   Canal    </w:t>
      </w:r>
      <w:r>
        <w:t xml:space="preserve">   Central    </w:t>
      </w:r>
      <w:r>
        <w:t xml:space="preserve">   Chronic    </w:t>
      </w:r>
      <w:r>
        <w:t xml:space="preserve">   Congential    </w:t>
      </w:r>
      <w:r>
        <w:t xml:space="preserve">   Conjuctiva    </w:t>
      </w:r>
      <w:r>
        <w:t xml:space="preserve">   Cornea    </w:t>
      </w:r>
      <w:r>
        <w:t xml:space="preserve">   Diagnosis    </w:t>
      </w:r>
      <w:r>
        <w:t xml:space="preserve">   Dilate    </w:t>
      </w:r>
      <w:r>
        <w:t xml:space="preserve">   Drainage    </w:t>
      </w:r>
      <w:r>
        <w:t xml:space="preserve">   Glaucoma    </w:t>
      </w:r>
      <w:r>
        <w:t xml:space="preserve">   Gonicoscopy    </w:t>
      </w:r>
      <w:r>
        <w:t xml:space="preserve">   History    </w:t>
      </w:r>
      <w:r>
        <w:t xml:space="preserve">   intraocular    </w:t>
      </w:r>
      <w:r>
        <w:t xml:space="preserve">   iris    </w:t>
      </w:r>
      <w:r>
        <w:t xml:space="preserve">   laser    </w:t>
      </w:r>
      <w:r>
        <w:t xml:space="preserve">   lens    </w:t>
      </w:r>
      <w:r>
        <w:t xml:space="preserve">   ophthalmolscopy    </w:t>
      </w:r>
      <w:r>
        <w:t xml:space="preserve">   optic    </w:t>
      </w:r>
      <w:r>
        <w:t xml:space="preserve">   perimetry    </w:t>
      </w:r>
      <w:r>
        <w:t xml:space="preserve">   pressure    </w:t>
      </w:r>
      <w:r>
        <w:t xml:space="preserve">   pupil    </w:t>
      </w:r>
      <w:r>
        <w:t xml:space="preserve">   retina    </w:t>
      </w:r>
      <w:r>
        <w:t xml:space="preserve">   sclera    </w:t>
      </w:r>
      <w:r>
        <w:t xml:space="preserve">   Surgery    </w:t>
      </w:r>
      <w:r>
        <w:t xml:space="preserve">   Suspect    </w:t>
      </w:r>
      <w:r>
        <w:t xml:space="preserve">   Tonometry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WORD SEARCH</dc:title>
  <dcterms:created xsi:type="dcterms:W3CDTF">2021-10-11T06:40:52Z</dcterms:created>
  <dcterms:modified xsi:type="dcterms:W3CDTF">2021-10-11T06:40:52Z</dcterms:modified>
</cp:coreProperties>
</file>