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 B O L A       V I R U 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MICROBIOLOGIST    </w:t>
      </w:r>
      <w:r>
        <w:t xml:space="preserve">   SCIENTIST    </w:t>
      </w:r>
      <w:r>
        <w:t xml:space="preserve">   ILLNESS    </w:t>
      </w:r>
      <w:r>
        <w:t xml:space="preserve">   DIARRHEA    </w:t>
      </w:r>
      <w:r>
        <w:t xml:space="preserve">   FLUIDS    </w:t>
      </w:r>
      <w:r>
        <w:t xml:space="preserve">   SECRETIONS    </w:t>
      </w:r>
      <w:r>
        <w:t xml:space="preserve">   CONTAGIOUS    </w:t>
      </w:r>
      <w:r>
        <w:t xml:space="preserve">   VOMITING    </w:t>
      </w:r>
      <w:r>
        <w:t xml:space="preserve">   HEMORRHAGI FEVER    </w:t>
      </w:r>
      <w:r>
        <w:t xml:space="preserve">   TREATMENT    </w:t>
      </w:r>
      <w:r>
        <w:t xml:space="preserve">   VACCINE    </w:t>
      </w:r>
      <w:r>
        <w:t xml:space="preserve">   OUTBREAK    </w:t>
      </w:r>
      <w:r>
        <w:t xml:space="preserve">   EPIDEMIC    </w:t>
      </w:r>
      <w:r>
        <w:t xml:space="preserve">   DEADLY    </w:t>
      </w:r>
      <w:r>
        <w:t xml:space="preserve">   BLOOD    </w:t>
      </w:r>
      <w:r>
        <w:t xml:space="preserve">   TRANSMITTED    </w:t>
      </w:r>
      <w:r>
        <w:t xml:space="preserve">   INFECTION    </w:t>
      </w:r>
      <w:r>
        <w:t xml:space="preserve">   EBOLA    </w:t>
      </w:r>
      <w:r>
        <w:t xml:space="preserve">   CONTACT    </w:t>
      </w:r>
      <w:r>
        <w:t xml:space="preserve">   SYMPTOMS    </w:t>
      </w:r>
      <w:r>
        <w:t xml:space="preserve">   FEVER    </w:t>
      </w:r>
      <w:r>
        <w:t xml:space="preserve">   DISEASE    </w:t>
      </w:r>
      <w:r>
        <w:t xml:space="preserve">   CONGO    </w:t>
      </w:r>
      <w:r>
        <w:t xml:space="preserve">   AFRICA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B O L A       V I R U S </dc:title>
  <dcterms:created xsi:type="dcterms:W3CDTF">2021-10-11T05:46:34Z</dcterms:created>
  <dcterms:modified xsi:type="dcterms:W3CDTF">2021-10-11T05:46:34Z</dcterms:modified>
</cp:coreProperties>
</file>