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Block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 Aidan Murray     </w:t>
      </w:r>
      <w:r>
        <w:t xml:space="preserve">    Amy Maffei    </w:t>
      </w:r>
      <w:r>
        <w:t xml:space="preserve">    Avery Warshaw    </w:t>
      </w:r>
      <w:r>
        <w:t xml:space="preserve">    Caroline Sullivan    </w:t>
      </w:r>
      <w:r>
        <w:t xml:space="preserve">    Daniel Salon    </w:t>
      </w:r>
      <w:r>
        <w:t xml:space="preserve">    Ellie Boles    </w:t>
      </w:r>
      <w:r>
        <w:t xml:space="preserve">    Francesca Candelieri     </w:t>
      </w:r>
      <w:r>
        <w:t xml:space="preserve">    Holly Foster    </w:t>
      </w:r>
      <w:r>
        <w:t xml:space="preserve">    Kate Ham    </w:t>
      </w:r>
      <w:r>
        <w:t xml:space="preserve">    Leah May     </w:t>
      </w:r>
      <w:r>
        <w:t xml:space="preserve">    Mark Botello    </w:t>
      </w:r>
      <w:r>
        <w:t xml:space="preserve">    Mila Ranocha    </w:t>
      </w:r>
      <w:r>
        <w:t xml:space="preserve">    Natalie Ullrich    </w:t>
      </w:r>
      <w:r>
        <w:t xml:space="preserve">    Robert Gray    </w:t>
      </w:r>
      <w:r>
        <w:t xml:space="preserve">    Ryan Maguire    </w:t>
      </w:r>
      <w:r>
        <w:t xml:space="preserve">    Sean Shubin    </w:t>
      </w:r>
      <w:r>
        <w:t xml:space="preserve">    Thomas Healey     </w:t>
      </w:r>
      <w:r>
        <w:t xml:space="preserve">    William Croteau     </w:t>
      </w:r>
      <w:r>
        <w:t xml:space="preserve">   A Freedman    </w:t>
      </w:r>
      <w:r>
        <w:t xml:space="preserve">   A Knight    </w:t>
      </w:r>
      <w:r>
        <w:t xml:space="preserve">   Alyssa Chang    </w:t>
      </w:r>
      <w:r>
        <w:t xml:space="preserve">   Andrew Engel     </w:t>
      </w:r>
      <w:r>
        <w:t xml:space="preserve">   Cameron Lumbard    </w:t>
      </w:r>
      <w:r>
        <w:t xml:space="preserve">   Camille Boer    </w:t>
      </w:r>
      <w:r>
        <w:t xml:space="preserve">   Christian Pedersen    </w:t>
      </w:r>
      <w:r>
        <w:t xml:space="preserve">   Gillian Brennan    </w:t>
      </w:r>
      <w:r>
        <w:t xml:space="preserve">   J McDonough    </w:t>
      </w:r>
      <w:r>
        <w:t xml:space="preserve">   J Way    </w:t>
      </w:r>
      <w:r>
        <w:t xml:space="preserve">   Lila Mercurio    </w:t>
      </w:r>
      <w:r>
        <w:t xml:space="preserve">   Officer Ramsey    </w:t>
      </w:r>
      <w:r>
        <w:t xml:space="preserve">   Thomas Esco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Block</dc:title>
  <dcterms:created xsi:type="dcterms:W3CDTF">2021-10-11T05:45:08Z</dcterms:created>
  <dcterms:modified xsi:type="dcterms:W3CDTF">2021-10-11T05:45:08Z</dcterms:modified>
</cp:coreProperties>
</file>