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E- Cigaret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most people get drugs?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Cocaine?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Crack Cocaine?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Stimulant?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crack cocaine?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 common used name for Ecstasy?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first part after taking Meth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percent were arrested in the past for Crack?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most commonly used drug?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one street name for crack?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year was Heroin produced?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crystal meth made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does a Hallucinogen's cause?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Synthetic Drug?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one street name for Ritalin?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inhalants do to your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Cracks original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Why do people take drugs?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drug is Marijuana?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Alcohol?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chemical is in Marijuana?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Cocaine extracted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street name for Xanax?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street name most commonly used for Cocaine?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one of the most powerful illegal drug?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are the most powerful Painkillers?  </w:t>
            </w:r>
          </w:p>
        </w:tc>
      </w:tr>
    </w:tbl>
    <w:p>
      <w:pPr>
        <w:pStyle w:val="WordBankLarge"/>
      </w:pPr>
      <w:r>
        <w:t xml:space="preserve">   Gateway Drug    </w:t>
      </w:r>
      <w:r>
        <w:t xml:space="preserve">   THC    </w:t>
      </w:r>
      <w:r>
        <w:t xml:space="preserve">   Illegally     </w:t>
      </w:r>
      <w:r>
        <w:t xml:space="preserve">   Man Made    </w:t>
      </w:r>
      <w:r>
        <w:t xml:space="preserve">   Coke    </w:t>
      </w:r>
      <w:r>
        <w:t xml:space="preserve">   Hallucinations     </w:t>
      </w:r>
      <w:r>
        <w:t xml:space="preserve">   1937    </w:t>
      </w:r>
      <w:r>
        <w:t xml:space="preserve">   A Drug    </w:t>
      </w:r>
      <w:r>
        <w:t xml:space="preserve">   Damage major organs    </w:t>
      </w:r>
      <w:r>
        <w:t xml:space="preserve">   To fit in with a group    </w:t>
      </w:r>
      <w:r>
        <w:t xml:space="preserve">   Marijuana     </w:t>
      </w:r>
      <w:r>
        <w:t xml:space="preserve">   Love Pill    </w:t>
      </w:r>
      <w:r>
        <w:t xml:space="preserve">   Candy    </w:t>
      </w:r>
      <w:r>
        <w:t xml:space="preserve">   increases energy    </w:t>
      </w:r>
      <w:r>
        <w:t xml:space="preserve">   The Rush    </w:t>
      </w:r>
      <w:r>
        <w:t xml:space="preserve">   Powder     </w:t>
      </w:r>
      <w:r>
        <w:t xml:space="preserve">   Opioids     </w:t>
      </w:r>
      <w:r>
        <w:t xml:space="preserve">   Apple Jacks    </w:t>
      </w:r>
      <w:r>
        <w:t xml:space="preserve">   Crack Cocaine     </w:t>
      </w:r>
      <w:r>
        <w:t xml:space="preserve">   Skittles    </w:t>
      </w:r>
      <w:r>
        <w:t xml:space="preserve">   Crystal form of Cocaine     </w:t>
      </w:r>
      <w:r>
        <w:t xml:space="preserve">   Crystal form of Cocaine    </w:t>
      </w:r>
      <w:r>
        <w:t xml:space="preserve">   Deadly White Powder    </w:t>
      </w:r>
      <w:r>
        <w:t xml:space="preserve">   Coca leaves    </w:t>
      </w:r>
      <w:r>
        <w:t xml:space="preserve">   49.8%    </w:t>
      </w:r>
      <w:r>
        <w:t xml:space="preserve">   Synthetic Chemicals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 Cigaret Crossword Puzzle</dc:title>
  <dcterms:created xsi:type="dcterms:W3CDTF">2021-10-11T05:46:13Z</dcterms:created>
  <dcterms:modified xsi:type="dcterms:W3CDTF">2021-10-11T05:46:13Z</dcterms:modified>
</cp:coreProperties>
</file>