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Drop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faking    </w:t>
      </w:r>
      <w:r>
        <w:t xml:space="preserve">   sharing    </w:t>
      </w:r>
      <w:r>
        <w:t xml:space="preserve">   decorating    </w:t>
      </w:r>
      <w:r>
        <w:t xml:space="preserve">   creating    </w:t>
      </w:r>
      <w:r>
        <w:t xml:space="preserve">   caring    </w:t>
      </w:r>
      <w:r>
        <w:t xml:space="preserve">   raking    </w:t>
      </w:r>
      <w:r>
        <w:t xml:space="preserve">   taking    </w:t>
      </w:r>
      <w:r>
        <w:t xml:space="preserve">   hoping    </w:t>
      </w:r>
      <w:r>
        <w:t xml:space="preserve">   shaking    </w:t>
      </w:r>
      <w:r>
        <w:t xml:space="preserve">   making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Drop</dc:title>
  <dcterms:created xsi:type="dcterms:W3CDTF">2021-10-11T05:46:22Z</dcterms:created>
  <dcterms:modified xsi:type="dcterms:W3CDTF">2021-10-11T05:46:22Z</dcterms:modified>
</cp:coreProperties>
</file>