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&amp; G Travel to the Alter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They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Couple's First Trip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Wedding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Groom -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Alma Mater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Bride -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Memorable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Groom -  Birthday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Bride - First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Years of Knowing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Bride -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Their School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Bride - Pet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Groom - Profession (Arrr)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Bride - First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Bride - College Major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Bride -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Groom - Sport He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Groom - Number of Siblings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&amp; G Travel to the Alter</dc:title>
  <dcterms:created xsi:type="dcterms:W3CDTF">2021-10-11T05:45:28Z</dcterms:created>
  <dcterms:modified xsi:type="dcterms:W3CDTF">2021-10-11T05:45:28Z</dcterms:modified>
</cp:coreProperties>
</file>