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 I I 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Believe    </w:t>
      </w:r>
      <w:r>
        <w:t xml:space="preserve">   Yield    </w:t>
      </w:r>
      <w:r>
        <w:t xml:space="preserve">   Pier    </w:t>
      </w:r>
      <w:r>
        <w:t xml:space="preserve">   Piece    </w:t>
      </w:r>
      <w:r>
        <w:t xml:space="preserve">   Grief    </w:t>
      </w:r>
      <w:r>
        <w:t xml:space="preserve">   Friend    </w:t>
      </w:r>
      <w:r>
        <w:t xml:space="preserve">   Field    </w:t>
      </w:r>
      <w:r>
        <w:t xml:space="preserve">   Receive    </w:t>
      </w:r>
      <w:r>
        <w:t xml:space="preserve">   Deceive    </w:t>
      </w:r>
      <w:r>
        <w:t xml:space="preserve">   Reign    </w:t>
      </w:r>
      <w:r>
        <w:t xml:space="preserve">   Eight    </w:t>
      </w:r>
      <w:r>
        <w:t xml:space="preserve">   Sleigh    </w:t>
      </w:r>
      <w:r>
        <w:t xml:space="preserve">   Neighbor    </w:t>
      </w:r>
      <w:r>
        <w:t xml:space="preserve">   Weigh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I I e</dc:title>
  <dcterms:created xsi:type="dcterms:W3CDTF">2021-10-11T05:45:13Z</dcterms:created>
  <dcterms:modified xsi:type="dcterms:W3CDTF">2021-10-11T05:45:13Z</dcterms:modified>
</cp:coreProperties>
</file>