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 M /r/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Country you are studying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Your homeroom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volunteer to help guide cars and students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job you would like in future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holiday in 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type of project that needs lots of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Herb you are growing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Your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Creatures you do not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Your middle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next year you will be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Class with instruments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grade you are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Pets with fur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Your journal/diary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favorite spelling/vocabulary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opposite of 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sport popular in 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opposite of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Holiday in December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Houdini principal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Brother's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Plants you are growing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types of parties where you spend the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breakable; not plastic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Type of hamster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pets that may chase mice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rosemary, thyme, basil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M /r/</dc:title>
  <dcterms:created xsi:type="dcterms:W3CDTF">2021-10-11T05:45:49Z</dcterms:created>
  <dcterms:modified xsi:type="dcterms:W3CDTF">2021-10-11T05:45:49Z</dcterms:modified>
</cp:coreProperties>
</file>