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POI E' PRIMAVERA</w:t>
      </w:r>
    </w:p>
    <w:p>
      <w:pPr>
        <w:pStyle w:val="Questions"/>
      </w:pPr>
      <w:r>
        <w:t xml:space="preserve">1. RISO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IEATMANTS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OLSE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OARMRNE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LPSIISABTIO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TRARE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ECLLUIC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LCERATLI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TUDOTARPTEP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VEDER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TTTAU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ESMI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OIPGAIG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POI E' PRIMAVERA</dc:title>
  <dcterms:created xsi:type="dcterms:W3CDTF">2021-10-11T05:46:45Z</dcterms:created>
  <dcterms:modified xsi:type="dcterms:W3CDTF">2021-10-11T05:46:45Z</dcterms:modified>
</cp:coreProperties>
</file>