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E-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someone you dont know asks you to meet up with them, what do you say?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type of bulling is online?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should you also put in a password?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information should you not give out clue: phone n _ _ _ _ _ 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should you include in a password?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you do if someone has your password?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should you have social media?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your being bullied, who do you tell?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should never tell people your.......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you do if someone tries to except you on social media?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 Safety</dc:title>
  <dcterms:created xsi:type="dcterms:W3CDTF">2021-10-11T05:45:32Z</dcterms:created>
  <dcterms:modified xsi:type="dcterms:W3CDTF">2021-10-11T05:45:32Z</dcterms:modified>
</cp:coreProperties>
</file>