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espresso    </w:t>
      </w:r>
      <w:r>
        <w:t xml:space="preserve">   espetada    </w:t>
      </w:r>
      <w:r>
        <w:t xml:space="preserve">   europa    </w:t>
      </w:r>
      <w:r>
        <w:t xml:space="preserve">   eclair    </w:t>
      </w:r>
      <w:r>
        <w:t xml:space="preserve">   edenvale    </w:t>
      </w:r>
      <w:r>
        <w:t xml:space="preserve">   eekhoring    </w:t>
      </w:r>
      <w:r>
        <w:t xml:space="preserve">   een    </w:t>
      </w:r>
      <w:r>
        <w:t xml:space="preserve">   eend    </w:t>
      </w:r>
      <w:r>
        <w:t xml:space="preserve">   eggenoot    </w:t>
      </w:r>
      <w:r>
        <w:t xml:space="preserve">   egipte    </w:t>
      </w:r>
      <w:r>
        <w:t xml:space="preserve">   ego    </w:t>
      </w:r>
      <w:r>
        <w:t xml:space="preserve">   ehlers    </w:t>
      </w:r>
      <w:r>
        <w:t xml:space="preserve">   eiervrug    </w:t>
      </w:r>
      <w:r>
        <w:t xml:space="preserve">   einde    </w:t>
      </w:r>
      <w:r>
        <w:t xml:space="preserve">   eksamen    </w:t>
      </w:r>
      <w:r>
        <w:t xml:space="preserve">   eksteen    </w:t>
      </w:r>
      <w:r>
        <w:t xml:space="preserve">   elandre    </w:t>
      </w:r>
      <w:r>
        <w:t xml:space="preserve">   elektrisiteit    </w:t>
      </w:r>
      <w:r>
        <w:t xml:space="preserve">   elize    </w:t>
      </w:r>
      <w:r>
        <w:t xml:space="preserve">   elliot    </w:t>
      </w:r>
      <w:r>
        <w:t xml:space="preserve">   elsalvador    </w:t>
      </w:r>
      <w:r>
        <w:t xml:space="preserve">   emigreer    </w:t>
      </w:r>
      <w:r>
        <w:t xml:space="preserve">   emmer    </w:t>
      </w:r>
      <w:r>
        <w:t xml:space="preserve">   empangeni    </w:t>
      </w:r>
      <w:r>
        <w:t xml:space="preserve">   engeland    </w:t>
      </w:r>
      <w:r>
        <w:t xml:space="preserve">   enjin    </w:t>
      </w:r>
      <w:r>
        <w:t xml:space="preserve">   enkel    </w:t>
      </w:r>
      <w:r>
        <w:t xml:space="preserve">   erasmus    </w:t>
      </w:r>
      <w:r>
        <w:t xml:space="preserve">   erdvark    </w:t>
      </w:r>
      <w:r>
        <w:t xml:space="preserve">   erdwurm    </w:t>
      </w:r>
      <w:r>
        <w:t xml:space="preserve">   ermelo    </w:t>
      </w:r>
      <w:r>
        <w:t xml:space="preserve">   ertjies    </w:t>
      </w:r>
      <w:r>
        <w:t xml:space="preserve">   eskimo    </w:t>
      </w:r>
      <w:r>
        <w:t xml:space="preserve">   estcourt    </w:t>
      </w:r>
      <w:r>
        <w:t xml:space="preserve">   estonia    </w:t>
      </w:r>
      <w:r>
        <w:t xml:space="preserve">   eswatini    </w:t>
      </w:r>
      <w:r>
        <w:t xml:space="preserve">   ete    </w:t>
      </w:r>
      <w:r>
        <w:t xml:space="preserve">   ethiopia    </w:t>
      </w:r>
      <w:r>
        <w:t xml:space="preserve">   everest    </w:t>
      </w:r>
      <w:r>
        <w:t xml:space="preserve">   explorer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WOORDE</dc:title>
  <dcterms:created xsi:type="dcterms:W3CDTF">2021-12-21T03:42:25Z</dcterms:created>
  <dcterms:modified xsi:type="dcterms:W3CDTF">2021-12-21T03:42:25Z</dcterms:modified>
</cp:coreProperties>
</file>