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and C swag cool 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Pink Cranberry Juice    </w:t>
      </w:r>
      <w:r>
        <w:t xml:space="preserve">   Slime squad    </w:t>
      </w:r>
      <w:r>
        <w:t xml:space="preserve">   Roach    </w:t>
      </w:r>
      <w:r>
        <w:t xml:space="preserve">   Stinson    </w:t>
      </w:r>
      <w:r>
        <w:t xml:space="preserve">   Camp Balcones Spring    </w:t>
      </w:r>
      <w:r>
        <w:t xml:space="preserve">   Spring break    </w:t>
      </w:r>
      <w:r>
        <w:t xml:space="preserve">   Video production    </w:t>
      </w:r>
      <w:r>
        <w:t xml:space="preserve">   ELA    </w:t>
      </w:r>
      <w:r>
        <w:t xml:space="preserve">   SEASIDE    </w:t>
      </w:r>
      <w:r>
        <w:t xml:space="preserve">   Baddie    </w:t>
      </w:r>
      <w:r>
        <w:t xml:space="preserve">   Dogs    </w:t>
      </w:r>
      <w:r>
        <w:t xml:space="preserve">   Cheer    </w:t>
      </w:r>
      <w:r>
        <w:t xml:space="preserve">   Pom    </w:t>
      </w:r>
      <w:r>
        <w:t xml:space="preserve">   HBMS    </w:t>
      </w:r>
      <w:r>
        <w:t xml:space="preserve">   Kids    </w:t>
      </w:r>
      <w:r>
        <w:t xml:space="preserve">   Asmr    </w:t>
      </w:r>
      <w:r>
        <w:t xml:space="preserve">   Callie    </w:t>
      </w:r>
      <w:r>
        <w:t xml:space="preserve">   Eloise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and C swag cool kids</dc:title>
  <dcterms:created xsi:type="dcterms:W3CDTF">2021-11-20T03:33:19Z</dcterms:created>
  <dcterms:modified xsi:type="dcterms:W3CDTF">2021-11-20T03:33:19Z</dcterms:modified>
</cp:coreProperties>
</file>