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and P magazine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Park's mom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Eleanor's brothers and sisters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has Red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Eleanors step dad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popular girl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Eleanors best friends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park's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Tinas boyfriend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main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Eleanors mom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and P magazine crossword puzzle</dc:title>
  <dcterms:created xsi:type="dcterms:W3CDTF">2021-10-11T05:45:51Z</dcterms:created>
  <dcterms:modified xsi:type="dcterms:W3CDTF">2021-10-11T05:45:51Z</dcterms:modified>
</cp:coreProperties>
</file>