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business or transactions conducted directly between a company and consumers who are the end-users of its products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relatively new concept in marketing which is a virtual market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private police force that guards a building, campus, park,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monthly pay plan that you choose to pay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activity of buying and selling, especially on a large scale: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known as e-biz, is the exchange of products, services or information (aka e-commerce) between businesses, rather than between businesses and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involved in creating a unique name and image for a product in the consumers' mind, mainly through advertising campaigns with a consistent theme.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business model describes the rationale of how an organization creates, delivers, and captures value, in economic, social, cultural or other contexts.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free from danger or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comprise a range of functions and services, ranging from the development of intranets and extranets to e-service, the provision of services and tasks over the Internet by application service providers.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commerce</dc:title>
  <dcterms:created xsi:type="dcterms:W3CDTF">2021-10-11T05:45:30Z</dcterms:created>
  <dcterms:modified xsi:type="dcterms:W3CDTF">2021-10-11T05:45:30Z</dcterms:modified>
</cp:coreProperties>
</file>