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list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Covered    </w:t>
      </w:r>
      <w:r>
        <w:t xml:space="preserve">   Corner    </w:t>
      </w:r>
      <w:r>
        <w:t xml:space="preserve">   Company    </w:t>
      </w:r>
      <w:r>
        <w:t xml:space="preserve">   Color    </w:t>
      </w:r>
      <w:r>
        <w:t xml:space="preserve">   Climate    </w:t>
      </w:r>
      <w:r>
        <w:t xml:space="preserve">   Chance    </w:t>
      </w:r>
      <w:r>
        <w:t xml:space="preserve">   Central    </w:t>
      </w:r>
      <w:r>
        <w:t xml:space="preserve">   Cause    </w:t>
      </w:r>
      <w:r>
        <w:t xml:space="preserve">   Carried    </w:t>
      </w:r>
      <w:r>
        <w:t xml:space="preserve">   Captain    </w:t>
      </w:r>
      <w:r>
        <w:t xml:space="preserve">   Cabin    </w:t>
      </w:r>
      <w:r>
        <w:t xml:space="preserve">   Business    </w:t>
      </w:r>
      <w:r>
        <w:t xml:space="preserve">   Building    </w:t>
      </w:r>
      <w:r>
        <w:t xml:space="preserve">   Brothers    </w:t>
      </w:r>
      <w:r>
        <w:t xml:space="preserve">   Bright    </w:t>
      </w:r>
      <w:r>
        <w:t xml:space="preserve">   Break    </w:t>
      </w:r>
      <w:r>
        <w:t xml:space="preserve">   Bicycle    </w:t>
      </w:r>
      <w:r>
        <w:t xml:space="preserve">   Beach    </w:t>
      </w:r>
      <w:r>
        <w:t xml:space="preserve">   Awhile    </w:t>
      </w:r>
      <w:r>
        <w:t xml:space="preserve">   August    </w:t>
      </w:r>
      <w:r>
        <w:t xml:space="preserve">   April    </w:t>
      </w:r>
      <w:r>
        <w:t xml:space="preserve">   Anyway    </w:t>
      </w:r>
      <w:r>
        <w:t xml:space="preserve">   Among    </w:t>
      </w:r>
      <w:r>
        <w:t xml:space="preserve">   Although    </w:t>
      </w:r>
      <w:r>
        <w:t xml:space="preserve">   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list week 1</dc:title>
  <dcterms:created xsi:type="dcterms:W3CDTF">2021-10-11T05:45:10Z</dcterms:created>
  <dcterms:modified xsi:type="dcterms:W3CDTF">2021-10-11T05:45:10Z</dcterms:modified>
</cp:coreProperties>
</file>