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to IE: Stem Changers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empezar: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sentar: ellas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preferir: Señora Kelly y Señor Wooley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comenzar: 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entender: mi amiga y 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cerrar: él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perder: tú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negar: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pensar: 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cerrar: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tener: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empezar: 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tener: 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querer: yo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negar: 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nevar: el invierno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to IE: Stem Changers</dc:title>
  <dcterms:created xsi:type="dcterms:W3CDTF">2021-10-11T05:45:36Z</dcterms:created>
  <dcterms:modified xsi:type="dcterms:W3CDTF">2021-10-11T05:45:36Z</dcterms:modified>
</cp:coreProperties>
</file>