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 to IE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Los estudiantes nunca _______________sus armarios (lockers)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los profesores _________________ un día más de descanso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clase de ciencia __________________ a las tres y dos y veinticinco de la tarde.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 hija mayor __________________ ser ingeniera cuando vaya a la universidad.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María no ____________ la tarea de matemáticas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nosotros ____________ la puerta a las seis de la tarde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Mis padres ____________ a preparar la cena a las cinco de la tarde.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 ________________ mucho a mis hijos y a mis sobrinos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¿Qué ____________ (ustedes) hacer después de clases hoy?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¿Tú ___________________ el color café o el color azul?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¿Por qué no _________________ (tú) ir a la escuela?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equipo de mi sobrina nunca _______________ sus partidos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to IE Verbs</dc:title>
  <dcterms:created xsi:type="dcterms:W3CDTF">2021-10-11T05:46:04Z</dcterms:created>
  <dcterms:modified xsi:type="dcterms:W3CDTF">2021-10-11T05:46:04Z</dcterms:modified>
</cp:coreProperties>
</file>