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 to IE stem changers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Tù form preferir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Usted form of pensar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 form of cerrar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Tù form of cerrar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Ustedes form of empezar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Usted form of querer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Nosotros form of entender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Nosotros form of preferir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Tù form of querer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Tù form of pensar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Usted form of empezar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Tù form of empezar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Ustedes form of entender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Usted form of entender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Ustedes form of pensar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Nosotros form of pensar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Nosotros form of cerrar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Ustedes form of cerrar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Usted form of cerrar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Usted form of preferir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Tù form of entender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Yo form of preferir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Nosotros form of querer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Yo form of pensar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Ustedes form of querer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Nosotros form of empezar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Yo form of empezar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Ustedes form of preferir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Yo form of entender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Yo form of querer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to IE stem changers </dc:title>
  <dcterms:created xsi:type="dcterms:W3CDTF">2021-10-11T05:46:09Z</dcterms:created>
  <dcterms:modified xsi:type="dcterms:W3CDTF">2021-10-11T05:46:09Z</dcterms:modified>
</cp:coreProperties>
</file>