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 waste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Recuperer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Cuivre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Installations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Manipuler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Comme il faut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Dechets electeoniques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Maindoeuvre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Mercure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Appareils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Verre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waste</dc:title>
  <dcterms:created xsi:type="dcterms:W3CDTF">2021-10-11T05:45:24Z</dcterms:created>
  <dcterms:modified xsi:type="dcterms:W3CDTF">2021-10-11T05:45:24Z</dcterms:modified>
</cp:coreProperties>
</file>