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 words</w:t>
      </w:r>
    </w:p>
    <w:p>
      <w:pPr>
        <w:pStyle w:val="Questions"/>
      </w:pPr>
      <w:r>
        <w:t xml:space="preserve">1. LLEW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WEKE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HES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4. SPTE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5. LEPE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HE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7. WSET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DEEW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EW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10. ENM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11. PKEE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EM </w:t>
      </w:r>
      <w:r>
        <w:rPr>
          <w:u w:val="single"/>
        </w:rPr>
        <w:t xml:space="preserve">________________________________________________</w:t>
      </w:r>
    </w:p>
    <w:p>
      <w:pPr>
        <w:pStyle w:val="Questions"/>
      </w:pPr>
      <w:r>
        <w:t xml:space="preserve">13. HLPE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14. SEEDP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15. PEKE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EPEP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 words</dc:title>
  <dcterms:created xsi:type="dcterms:W3CDTF">2021-10-11T05:45:56Z</dcterms:created>
  <dcterms:modified xsi:type="dcterms:W3CDTF">2021-10-11T05:45:56Z</dcterms:modified>
</cp:coreProperties>
</file>