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Ea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Fear    </w:t>
      </w:r>
      <w:r>
        <w:t xml:space="preserve">   Beast    </w:t>
      </w:r>
      <w:r>
        <w:t xml:space="preserve">   Read    </w:t>
      </w:r>
      <w:r>
        <w:t xml:space="preserve">   Seat    </w:t>
      </w:r>
      <w:r>
        <w:t xml:space="preserve">   Leader    </w:t>
      </w:r>
      <w:r>
        <w:t xml:space="preserve">   Dream    </w:t>
      </w:r>
      <w:r>
        <w:t xml:space="preserve">   Weather    </w:t>
      </w:r>
      <w:r>
        <w:t xml:space="preserve">   Breakfast    </w:t>
      </w:r>
      <w:r>
        <w:t xml:space="preserve">   Bread    </w:t>
      </w:r>
      <w:r>
        <w:t xml:space="preserve">   Dead    </w:t>
      </w:r>
      <w:r>
        <w:t xml:space="preserve">   Head    </w:t>
      </w:r>
      <w:r>
        <w:t xml:space="preserve">   Cream    </w:t>
      </w:r>
      <w:r>
        <w:t xml:space="preserve">   Eat    </w:t>
      </w:r>
      <w:r>
        <w:t xml:space="preserve">   Clean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words</dc:title>
  <dcterms:created xsi:type="dcterms:W3CDTF">2021-10-11T05:46:53Z</dcterms:created>
  <dcterms:modified xsi:type="dcterms:W3CDTF">2021-10-11T05:46:53Z</dcterms:modified>
</cp:coreProperties>
</file>